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8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do Derbe i Listry i oto uczeń pewien był tam imieniem Tymoteusz syn kobiety pewnej judejskiej wiernej ojca zaś Greka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 też do Derbe i do Listry.* A oto był tam pewien uczeń, imieniem Tymoteusz,** syn kobiety Żydówki, wierzącej,*** ojca zaś Greka,****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Derbe i do Listry. I oto uczeń pewien był tam imieniem Tymoteusz, syn kobiety, Judejki wiernej, ojca zaś Hellena,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do Derbe i Listry i oto uczeń pewien był tam imieniem Tymoteusz syn kobiety pewnej judejskiej wiernej ojca zaś Greka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15:3&lt;/x&gt;; &lt;x&gt;510 16:5&lt;/x&gt;; &lt;x&gt;520 16:4&lt;/x&gt;; &lt;x&gt;530 7:17&lt;/x&gt;; &lt;x&gt;530 11:16&lt;/x&gt;; &lt;x&gt;530 14:34&lt;/x&gt;; &lt;x&gt;530 16:1&lt;/x&gt;; &lt;x&gt;540 8:1&lt;/x&gt;; &lt;x&gt;540 11:8&lt;/x&gt;; &lt;x&gt;540 12:13&lt;/x&gt;; &lt;x&gt;550 1:2&lt;/x&gt;; &lt;x&gt;590 2:14&lt;/x&gt;; &lt;x&gt;600 1:4&lt;/x&gt;; &lt;x&gt;730 1:4&lt;/x&gt;; &lt;x&gt;730 2:7&lt;/x&gt;; &lt;x&gt;730 3:6&lt;/x&gt;; &lt;x&gt;730 22:16&lt;/x&gt;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17:14&lt;/x&gt;; &lt;x&gt;510 18:5&lt;/x&gt;; &lt;x&gt;510 19:22&lt;/x&gt;; &lt;x&gt;510 20:4&lt;/x&gt;; &lt;x&gt;520 16:21&lt;/x&gt;; &lt;x&gt;530 4:17&lt;/x&gt;; &lt;x&gt;590 3:2&lt;/x&gt;; &lt;x&gt;610 1:2&lt;/x&gt;; &lt;x&gt;650 13:23&lt;/x&gt;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Małżeństwa mieszane w judaizmie: &lt;x&gt;150 9:1-10&lt;/x&gt;, 14; &lt;x&gt;160 13:23-27&lt;/x&gt;; &lt;x&gt;460 2:10-16&lt;/x&gt;; Jub 30:7-17; m. Qiddushin 3;12; m. Yevamot 7.5. Wg żydowskiego prawa z początków II w. po Chr. narodowość dziedziczy się po matce. Nie jest pewne, czy w I w. było w tej sprawie podobnie.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2024-05-01T03:24:50Z</dcterms:modified>
</cp:coreProperties>
</file>