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8"/>
        <w:gridCol w:w="6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została zanurzona i dom jej poprosiła mówiąc jeśli osądzacie mnie wierną Pana być wszedłszy do domu mojego pozostańcie i przymusiła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została ochrzczona, wraz ze swoim domem,* poprosiła: Skoro uznaliście, że jestem wierząca** w Panu, wstąpcie i zamieszkajcie w moim domu – i wymogła to na nas.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została zanurzona i dom jej, poprosiła mówiąc: "Jeśli osądziliście, (że) ja wierną Panu być*, wszedłszy do domu mego, pozostawajcie". I przymusiła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została zanurzona i dom jej poprosiła mówiąc jeśli osądzacie mnie wierną Pana być wszedłszy do domu mojego pozostańcie i przymusiła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11:14&lt;/x&gt;; &lt;x&gt;510 16:31&lt;/x&gt;; &lt;x&gt;510 18:8&lt;/x&gt;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wierna, πιστὴν.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Składniej:,,że ja wierna Panu jestem".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2024-05-01T07:24:38Z</dcterms:modified>
</cp:coreProperties>
</file>