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7"/>
        <w:gridCol w:w="5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przechodzili te miasta przekazywali im strzec postanowień które są osądzone przez wysłanników i starszych w 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przechodzili przez miasta, przekazywali im do przestrzegania postanowienia powzięte przez apostołów i starszych w Jerozolimie.*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przechodzili (te) miasta, przekazywali im**, (aby) strzec postanowień, (tych) osądzonych przez wysłanników i starszych, (tych) w Jerozolimie.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przechodzili (te) miasta przekazywali im strzec postanowień które są osądzone przez wysłanników i starszych w 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Wędrując z miasta do miasta, mówili im o potrzebie przestrzegania postanowień powziętych przez apostołów i starszych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chodzili po miastach, przekazywali im nakazy ustanowione przez apostołów i starszych w Jerozolimie, których mieli przestrzegać.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chodzili po miastach, podawali im ku chowaniu ustawy, które były postanowione od Apostołów i starszych, którzy byli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chodzili po mieściech, podawali im ku chowaniu nauki, które były postanowione od apostołów i starszych, którzy byli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przechodzili przez miasta, nakazywali im przestrzegać postanowień powziętych przez Apostołów i starszych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przechodzili przez miasta, przekazywali im postanowienia powzięte przez apostołów i starszych w Jerozolimie, aby je zachowywali.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przechodzili przez miasta, nakazywali im przestrzegać postanowień powziętych w Jerozolimie przez apostołów i 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miastach, przez które przechodzili, nakazywali przestrzegać postanowień apostołów i starszych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Idąc przez miasta, przekazywali postanowienia, powzięte w Jerozolimie przez apostołów i starszych.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Idąc do miasta przekazywali postanowienia apostołów i starszyzny w Jerozolimie i zachęcali do ich pilnego przestrzegania.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przez miasta nakazywali im przestrzegać uchwał powziętych przez apostołów i starszych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переходили міста, передавали їм зберігати постанови, які видали в Єрусалимі апостоли і старші.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przechodzili różne miasta, przekazywali im, aby strzec nauki ustanowionej przez apostołów i starszych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przechodzili przez miasta, przekazywali ludziom do przestrzegania decyzje podjęte przez wysłanników i starszych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podróżowali przez miasta, przekazywali miejscowym do przestrzegania postanowienia powzięte przez apostołów i starszych, którzy byli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Odwiedzając miasta, zachęcali wierzących do przestrzegania postanowień apostołów i starszych z 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2:3-5&lt;/x&gt;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Odnosi się nie do "miasta", lecz do domyślnie "chrześcijan", zamieszkujących w tych miastach.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2024-05-01T00:53:49Z</dcterms:modified>
</cp:coreProperties>
</file>