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315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Moce zarówno nie które zdarzyły się uczynił Bóg przez ręce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przez ręce* Pawła dokonywał niezwykłych dzieł mocy,**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Moce* nie spotkane Bóg czynił przez ręce Pawła,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Moce zarówno nie które zdarzyły się uczynił Bóg przez ręce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przez ręce Pawła w niezwykły sposób okazywał 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dokonywał niezwykłych cudów przez ręce Pawła;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lada cuda czynił Bóg przez ręce Pawłowe;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lada cuda czynił Bóg przez rękę Pawłowe,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czynił też niezwykłe cuda przez ręce Pawła,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Niezwykłe też cuda czynił Bóg przez ręce Pawła,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czynił też niezwykłe cuda przez ręce Pawła,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pośrednictwem Pawła Bóg czynił też niezwykłe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Niespotykane cudy czynił Bóg przez ręce Pawła,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dokonywał za pośrednictwem Pawła niezwykłych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sprawiał, że przez ręce Pawła działały (nadziemskie)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чинив надзвичайні чуда руками Павла,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też przez ręce Pawła Bóg czynił niespotykane przejawy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czynił przez Sza'ula nadzwyczajne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dokonywał przez ręce Pawła nadzwyczajnych potężnych dzieł,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dokonywał przez Pawła niezwykłych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5:12&lt;/x&gt;; &lt;x&gt;510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cudach.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2024-04-27T19:43:05Z</dcterms:modified>
</cp:coreProperties>
</file>