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0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naskakując na nich ten człowiek w którym był duch niegodziwy i zapanowawszy nad nimi okazał siłę na nich tak że nadzy i którzy są poranieni wymknąć się z domu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człowiek, w którym był zły duch, pokonał obu* i pobił ich tak, że nadzy i poranieni uciekli z tego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naskoczywszy (ten) człowiek na nich, w którym był duch niegodziwy, zapanowawszy (nad) jednymi i drugimi, okazał siłę na nich, tak że nadzy i poranieni wymknąć się* z domu owego.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naskakując na nich (ten) człowiek w którym był duch niegodziwy i zapanowawszy (nad) nimi okazał siłę na nich tak, że nadzy i którzy są poranieni wymknąć się z domu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obu, ἀμφοτέρων, P 74 </w:t>
      </w:r>
      <w:r>
        <w:rPr>
          <w:rtl/>
        </w:rPr>
        <w:t>א</w:t>
      </w:r>
      <w:r>
        <w:rPr>
          <w:rtl w:val="0"/>
        </w:rPr>
        <w:t xml:space="preserve"> (IV); ich, αὐτῶν, L (VIII); w sl : w gr. obu może znaczyć wszystkich; &lt;x&gt;510 19:16&lt;/x&gt;L.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"tak, że nadzy i poranieni wymknęli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2024-04-27T19:39:16Z</dcterms:modified>
</cp:coreProperties>
</file>