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widzicie i słyszycie że nie jedynie Efezu ale prawie całej Azji Paweł Ten przekonawszy przestawił dość liczny tłum mówiąc że nie są bogowie przez ręce stający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widzicie i słyszycie, że nie tylko w Efezie, lecz prawie w całej Azji ten Paweł przekonał i odwiódł znaczny tłum, głosząc,* że nie są bogami ci, którzy za sprawą rąk powstali.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oglądacie, i słyszycie, że nie jedynie Efezu, ale prawie całej Azji* Paweł ten przekonawszy przestawił** dość liczny tłum, mówiąc, że nie są bogami (ci) poprzez ręce stający się.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widzicie i słyszycie że nie jedynie Efezu ale prawie całej Azji Paweł Ten przekonawszy przestawił dość liczny tłum mówiąc że nie są bogowie przez ręce stający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przyjrzyjcie się i posłuchajcie, co robi ten Paweł. Nie tylko w Efezie, ale niemal w całej Azji przekonał masy, że figurki wykonane pracą rąk to żadni bogowie, i odwiódł ludzi od ich czczenia.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Widzicie też i słyszycie, że ten Paweł nie tylko w Efezie, ale prawie w całej Azji przekonał i odwiódł wielu ludzi, mówiąc, że nie są bogami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którzy rękami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ludzkimi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 uczynieni.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widzicie i słyszycie, że nie tylko w Efezie, ale mało nie po wszystkiej Azyi ten Paweł namówił i odwrócił wielki lud, mówiąc: Że to nie są bogowie, którzy są rękami uczynieni.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widzicie i słyszycie, że nie tylko w Efezie, ale mało nie wszytkiej Azyjej ten Paweł, namawiając, odwrócił wielką rzeszą, mówiąc, że nie są bogowie, które rękoma działają.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też i słyszycie, że nie tylko w Efezie, ale prawie w całej Azji ten Paweł przekonał i uwiódł wielką liczbę ludzi, mówiąc, iż ci, którzy rękami są czynieni, nie są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też i słyszycie, że ten Paweł nie tylko w Efezie, lecz nieomal w całej Azji namówił i zjednał sobie wiele ludzi, mówiąc, że nie są bogami ci, którzy są rękami zrobieni.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też i słyszycie, że nie tylko w Efezie, ale prawie w całej Azji ten Paweł przekonał i zwiódł dość liczny tłum, mówiąc, że nie są bogami ci, którzy są dziełem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Zdajecie sobie sprawę, że Paweł nie tylko w Efezie, lecz w całej prawie Azji przekonał i zjednał sobie wielu ludzi. Wmówił im, że nie są bogami ci, których uczyniły ludzkie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widzicie i słyszycie, że nie tylko w Efezie, lecz niemal w całej Azji ów Paweł otumanił namowami znaczną liczbę pospólstwa, gadając, że nie są bogami ci rękami zrobieni.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patrzcie i słuchajcie: jakiś tam Paweł nie tylko w Efezie, ale i w całej naszej prowincji, przeciąga ludzi na swoją stronę i wmawia im, że bóstwa zrobione rękami ludzkimi nie są bogami.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też i słyszycie, jak ten Paweł, nie tylko zresztą w Efezie, ale prawie w całej Azji, zjednał sobie wielu ludzi i przekonał ich, że nie są bogami ci, którzy są dziełem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бачите, й чуєте, що не тільки в Ефесі, а й майже в усій Азії цей Павло, переконавши, відвернув велику юрбу, кажучи, що то не боги, які зроблені руками.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widzicie i słyszycie, że ten Paweł przekonał oraz nakłonił liczny tłum nie tylko z Efezu, ale prawie z całej Azji mówiąc, że nie ci, co powstają przez ręce są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sami widzicie i słyszycie, że nie tylko tu, w Efezie, ale i w zasadzie wszędzie w prowincji Azja ten Sza'ul przekonał i pociągnął za sobą spory tłum, mówiąc, że bogowie uczynieni przez człowieka nie są wcale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też i słyszycie, że nie tylko w Efezie, lecz niemalże w całym okręgu Azji ów Paweł przekonał spory tłum ludzi i skłonił ich do zmiany poglądu, mówiąc, iż ci, których rękami uczyniono, nie są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jednak widzieliście i słyszeliście, że nie tylko w Efezie, ale i w całej naszej prowincji niejaki Paweł przewraca ludziom w głowach. Twierdzi bowiem, że bogowie nie mogą być dziełem ludzkich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4:28&lt;/x&gt;; &lt;x&gt;120 19:18&lt;/x&gt;; &lt;x&gt;230 115:4&lt;/x&gt;; &lt;x&gt;290 40:18-20&lt;/x&gt;; &lt;x&gt;300 10:3-5&lt;/x&gt;; &lt;x&gt;420 2:18&lt;/x&gt;; &lt;x&gt;510 17:29&lt;/x&gt;; &lt;x&gt;530 8:4&lt;/x&gt;; &lt;x&gt;730 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terenie tak nazwanej prowincji rzymskiej, a nie o całej Azji Mniejszej.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nawrócił lub: odciągnął.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2024-04-27T20:11:06Z</dcterms:modified>
</cp:coreProperties>
</file>