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Zagraża nam zaś nie tylko to, że nasze rzemiosło pójdzie w niesławę, ale i świątynia wielkiej bogini Artemidy* zacznie być brana za nic i dojdzie do tego, że ze swej wielkości zostanie odarta ta, którą czci cała Azja oraz cały zamieszkały świat.**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jedynie zaś ta naraża się nam* sprawa, (że) ku obaleniu przyjść**, ale i wielkiej bogini, Artemidy, świątynia za nic zostać liczona***, ma i być odzieraną**** (z) wielkości jej*****, którą****** cała Azja i zamieszkiwana (ziemia) czci".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Zagraża nam nie tylko to niebezpieczeństwo, że nasze rzemiosło pójdzie w poniewierkę, ale i to, że świątynia wielkiej bogini Artemidy utraci swe znaczenie. Dojdzie też do tego, że ta, którą czci cała Azja oraz cały zamieszkały świat, zostanie odarta ze swej wielkości.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Należy więc obawiać się nie tylko tego, że nasze rzemiosło zostanie zlekceważone, ale też że świątynia wielkiej bogini Diany, czczonej w całej Azji i w całym świecie, zostanie poczytana za nic i zostanie zniszczony jej majestat.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nam się obawiać potrzeba, aby nie tylko rzemiosło nasze w lekkie poważenie nie przyszło, ale aby i kościół wielkiej bogini Dyjany za nic nie był poczytany, a żeby nie przyszło do skazy dostojeństwo jej, którą wszystka Azyja i wszystek świat chwali.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nie tylko będzie niebezpieczno, aby nam ta cząstka nie przyszła w naganienie, ale aby i kościół Wielkiej Diany nie był nizacz poczytan, ale i pocznie niszczeć majestat tej, którą chwali wszytka Azja i wszytek świat.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Grozi niebezpieczeństwo, że nie tylko zostanie zniesławione nasze rzemiosło, ale i świątynia wielkiej bogini Artemidy będzie za nic miana, a ona sama, której cześć oddaje cała Azja i świat cały, zostanie odarta z majestatu.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Zagraża nam tedy niebezpieczeństwo, że nie tylko nasz zawód pójdzie w poniewierkę, lecz również świątynia wielkiej bogini Artemidy będzie poczytana za nic, i że ta, którą czci cała Azja i świat cały, może być odarta z majestatu.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Grozi niebezpieczeństwo, że nie tylko nasze rzemiosło upadnie, ale i świątynia wielkiej bogini Artemidy za nic zostanie uznana, a ona sama, której cześć oddaje cała Azja i świat, zostanie odarta z majestatu.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Zagraża to nie tylko naszemu rzemiosłu, ale przede wszystkim świątyni wielkiej bogini Artemidy. Ta, która jest tak bardzo czczona w całej Azji i na całym świecie, straci swoją powagę i swoje znaczenie”.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Grozi nam nie samo to tylko, że ten nasz zawód pójdzie w pogardę, lecz że nawet sanktuarium wielkiej bogini Artemidy za nic będzie uznane. I chyba już niedługo z majestatu swego odarta zostanie ta, którą czci cała Azja i świat zamieszkały!”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Zagraża więc nam niebezpieczeństwo, że nie tylko przepadną nasze zyski, ale - co więcej - świątynia wielkiej bogini Artemidy straci wszelkie znaczenie, a ta, którą czci cała Azja i świat cały, może być odarta z majestatu.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Grozi nam, że nie tylko upadnie nasze rzemiosło, ale i świątynię wielkiej bogini Artemidy będą mieli za nic i że ta, którą czci cała Azja i świat, będzie odarta z majestatuʼ.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тільки ж є небезпека, що наше ремесло занепаде, але й за ніщо вважатимуть храм великої богині Артеміди. І буде знищена велич тієї, що її шанує вся Азія та цілий світ.</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nie tylko ta sprawa jest naszym zagrożeniem, aż do pozbawienia wartości; lecz również za nic ma być uważana świątynia wielkiej bogini Artemidy, i ma zostać odarta ze swej wielkości ta, którą czci cała Azja oraz zamieszkała ziemia.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grozi nam nie tylko to, że ucierpi renoma naszego fachu, ale i że świątynia wielkiej bogini Artemidy straci na znaczeniu. A może i sama bogini, której cześć się oddaje w całej prowincji Azja i na całym świecie, zostanie haniebnie odarta z boskiego majestatu!".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Ponadto grozi niebezpieczeństwo, że nie tylko to nasze zajęcie pogrąży się w niesławie, ale i świątynia wielkiej bogini Artemidy będzie po czytana za nic, a nawet zostanie niebawem obrócona wniwecz jej wspaniałość, którą wielbi cały okręg Azji oraz zamieszkana ziemia”.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Jego działalność zagraża naszym interesom. Co więcej, może doprowadzić do tego, że świątynia wielkiej bogini Artemidy zostanie zlekceważona, a sama Artemida zostanie pozbawiona czci, jaką oddaje jej prowincja Azja i cały świat.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19:28&lt;/x&gt;</w:t>
      </w:r>
    </w:p>
  </w:footnote>
  <w:footnote w:id="3">
    <w:p>
      <w:pPr>
        <w:pStyle w:val="FootnoteText"/>
      </w:pPr>
      <w:r>
        <w:rPr>
          <w:rStyle w:val="FootnoteReference"/>
        </w:rPr>
        <w:t>2)</w:t>
      </w:r>
      <w:r>
        <w:t xml:space="preserve"> </w:t>
      </w:r>
      <w:r>
        <w:t>Boginię  tę  określano  jako  wielką.  Inskrypcje z Efezu nazywają ją najwyższą boginią. Jej  kapłani  byli eunuchami.  Służbę pełniły też kapłanki dziewice oraz niewolnice niższego rzędu znane jako sprzątaczki świątyni. Kult był orgiastyczny. Pauzaniasz pisze, że żadna bogini nie była tak szeroko czczona.  Świątynie  Artemidy  znajdowały się w Hiszpanii i Galii.</w:t>
      </w:r>
    </w:p>
  </w:footnote>
  <w:footnote w:id="4">
    <w:p>
      <w:pPr>
        <w:pStyle w:val="FootnoteText"/>
      </w:pPr>
      <w:r>
        <w:rPr>
          <w:rStyle w:val="FootnoteReference"/>
        </w:rPr>
        <w:t>3)</w:t>
      </w:r>
      <w:r>
        <w:t xml:space="preserve"> </w:t>
      </w:r>
      <w:r>
        <w:t>Sens: na naszą szkodę.</w:t>
      </w:r>
    </w:p>
  </w:footnote>
  <w:footnote w:id="5">
    <w:p>
      <w:pPr>
        <w:pStyle w:val="FootnoteText"/>
      </w:pPr>
      <w:r>
        <w:rPr>
          <w:rStyle w:val="FootnoteReference"/>
        </w:rPr>
        <w:t>4)</w:t>
      </w:r>
      <w:r>
        <w:t xml:space="preserve"> </w:t>
      </w:r>
      <w:r>
        <w:t>Składniej: "że dojdzie do obalenia".</w:t>
      </w:r>
    </w:p>
  </w:footnote>
  <w:footnote w:id="6">
    <w:p>
      <w:pPr>
        <w:pStyle w:val="FootnoteText"/>
      </w:pPr>
      <w:r>
        <w:rPr>
          <w:rStyle w:val="FootnoteReference"/>
        </w:rPr>
        <w:t>5)</w:t>
      </w:r>
      <w:r>
        <w:t xml:space="preserve"> </w:t>
      </w:r>
      <w:r>
        <w:t>"świątynia za nic zostać liczona" - w oryginale oznacza przewidywany skutek. Składniej: "że świątynia za nic zostanie policzona".</w:t>
      </w:r>
    </w:p>
  </w:footnote>
  <w:footnote w:id="7">
    <w:p>
      <w:pPr>
        <w:pStyle w:val="FootnoteText"/>
      </w:pPr>
      <w:r>
        <w:rPr>
          <w:rStyle w:val="FootnoteReference"/>
        </w:rPr>
        <w:t>6)</w:t>
      </w:r>
      <w:r>
        <w:t xml:space="preserve"> </w:t>
      </w:r>
      <w:r>
        <w:t>"ma i być odzieraną" - wyrażenie oznaczające przewidywany skutek. Składniej: "będzie też odzierana".</w:t>
      </w:r>
    </w:p>
  </w:footnote>
  <w:footnote w:id="8">
    <w:p>
      <w:pPr>
        <w:pStyle w:val="FootnoteText"/>
      </w:pPr>
      <w:r>
        <w:rPr>
          <w:rStyle w:val="FootnoteReference"/>
        </w:rPr>
        <w:t>7)</w:t>
      </w:r>
      <w:r>
        <w:t xml:space="preserve"> </w:t>
      </w:r>
      <w:r>
        <w:t>Zamiast: swojej.</w:t>
      </w:r>
    </w:p>
  </w:footnote>
  <w:footnote w:id="9">
    <w:p>
      <w:pPr>
        <w:pStyle w:val="FootnoteText"/>
      </w:pPr>
      <w:r>
        <w:rPr>
          <w:rStyle w:val="FootnoteReference"/>
        </w:rPr>
        <w:t>8)</w:t>
      </w:r>
      <w:r>
        <w:t xml:space="preserve"> </w:t>
      </w:r>
      <w:r>
        <w:t>Według rodzaju odnosi się do "bogini".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2024-04-27T21:32:21Z</dcterms:modified>
</cp:coreProperties>
</file>