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i z rządców Azji będąc mu przyjaciele posławszy do niego prosili nie dać siebie samego do teatru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niektórzy z azjarchów,* będący mu przyjaciółmi, posłali do niego i prosili, żeby nie narażał się pójściem do teatru.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zaś i (z) rządców Azji, będąc mu przyjaciółmi, posławszy do niego, zachęcali, by nie dać siebie samego* do teatru.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i (z) rządców Azji będąc mu przyjaciele posławszy do niego prosili nie dać siebie samego do teatru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niektórzy przedstawiciele władz Azji,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zaprzyjaźnieni z Pawłem, przesłali mu wiadomość, prosząc, żeby nie ryzykował pójściem do teatru.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niektórzy dostojnicy Azji, będący jego przyjaciółmi, posłali do niego z prośbą, aby nie wchodził do teatru.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też z przedniejszych mężów Azyjackich, będąc mu przyjaciołmi, posławszy do niego, prosili go, aby nie wychodził na plac.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też z przedniejszych z Azyjej, będąc mu przyjacielmi, posłali do niego, prosząc, aby nie wychodził na Theatrum.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niektórzy z azjarchów, którzy mu byli życzliwi, posłali do niego z prośbą, by nie udawał się do teatru.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niektórzy życzliwi mu przedstawiciele władzy posłali do niego i prosili, żeby się nie udawał do teatru.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niektórzy z azjarchów, którzy byli mu życzliwi, posłali do niego z prośbą, by się nie udawał do teatru.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niektórzy życzliwi mu urzędnicy ostrzegli go, aby nie szedł do teatru.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Także niektórzy azjarchowie, będąc mu życzliwi, posłali do niego z prośbą, by nie szedł do teatru.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samo jego przyjaciele spośród wyższych urzędników prowincji posłali mu ostrzeżenie, aby nie szedł do teatru.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niektórzy spośród azjarchów, którzy byli mu życzliwi, prosili go, aby się nie udawał do teatru.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Дехто з азійських начальників, які були його приятелями, пославши до нього, благали, щоб не йшов він до видовища.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 niektórzy z azjarchów, będąc mu przyjaciółmi, posłali do niego oraz go prosili, aby sam nie wychodził do teatru.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niektórzy urzędnicy prowincji, zaprzyjaźnieni z nim, posłali mu wiadomość, błagając, aby nie ryzykował, wchodząc do teatru.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niektórzy przyjaźni mu członkowie komisji do spraw świąt i igrzysk posłali do niego i zaczęli gorąco prosić, żeby się w teatrze nie narażał na niebezpieczeństwo.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zaprzyjaźnieni z nim przedstawiciele władz prowincji prosili go przez posłańców, aby nie ryzykował życia i by pozostał w 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urzędników Azji.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"nie dać siebie samego" - sens: by się sam nie udawał.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2024-04-28T12:37:30Z</dcterms:modified>
</cp:coreProperties>
</file>