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upierali się (przy swoim),* odmawiali wiary** i wobec tłumów znieważali*** drogę (Pana),**** odłączył się od nich,***** oddzielił uczniów i codziennie rozprawiał w szkole****** Tyrannosa.*******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niektórzy czynili się twardymi* i nie ulegali, złorzecząc drodze przed mnogością**, odstąpiwszy od nich, oddzielił uczniów, co dzień wykładając w szkole Tyrannosa.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odmawiali wiary, ἠπείθουν, lub: okazywali nieposłuszeństwo.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18:26&lt;/x&gt;; &lt;x&gt;510 19:23&lt;/x&gt;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szkoła, σχολή, ozn. też przyjemność, &lt;x&gt;510 19:9&lt;/x&gt;L.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Tyrannos, Τύραννος, czyli: despotyczny.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złośliwego uporu i umysłowej niedostępności.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całej społeczności.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2024-04-28T10:23:37Z</dcterms:modified>
</cp:coreProperties>
</file>