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78"/>
        <w:gridCol w:w="51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 zaś chłopca żyjącego i doznali zachęty nie umiarkowanie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Chłopca zaś odprowadzili żywego i odczuwano niemałą pociechę.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Poprowadzili zaś (tego) chłopca żywego i doznali zachęty nie umiarkowanie.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 zaś chłopca żyjącego i doznali zachęty nie umiarkowanie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Chłopca natomiast odprowadzono żywego, co przyniosło wszystkim ogromną ulgę.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przyprowadzili młodzieńca żywego, i byli wielce pocieszeni.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przywiedli onego młodzieńca żywego, i byli nader ucieszeni.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przywiedli młodzieńca żywego i byli nie pomału pocieszeni.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wyruszył w drogę. A chłopca [obecni tam] odprowadzili żywego i doznali niemałej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Chłopca zaś odprowadzili żywego i byli niezmiernie ucieszeni.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chłopca przyprowadzono żywego. Byli więc niezmiernie ucieszeni.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Chłopca zaś odprowadzono całkiem zdrowego, co wszystkich bardzo ucieszyło.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owego chłopca odprowadzono żywego. I było to dla nich niezmierne pokrzepienie.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Przyprowadzono też chłopca; był zdrów i cały, co wszystkich bardzo ucieszyło.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Chłopca zaś przyprowadzono żywego, z czego się ogromnie cieszyli.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юнака привели живим, і втішились немало.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chłopca przyprowadzili żywego, więc zostali niezmiernie pobudzeni.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oni, wielce ucieszeni, przyprowadzili chłopca żywego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Zabrali więc chłopca żywego i czuli się niezmiernie pocieszeni.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wierzący odprowadzili chłopca—całego i zdrowego—do domu, ciesząc się, że żyje.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2024-04-30T03:35:44Z</dcterms:modified>
</cp:coreProperties>
</file>