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zaś odprowadzili żywego i odczuwano niemałą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 zaś (tego) chłopca żywego i doznali zachęty nie umiarkowanie.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zaś chłopca żyjącego i doznali zachęty nie umiarkowanie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2024-04-30T08:04:45Z</dcterms:modified>
</cp:coreProperties>
</file>