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Assos,* skąd mieliśmy zabrać Pawła; tak bowiem zarządził, zamierzając sam iść pieszo.**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wcześniej przyszedłszy na statek, wypłynęliśmy do Assos, stamtąd zamierzając brać do góry* Pawła. Tak bowiem rozporządziwszy sobie był**, zamierzając on iść pieszo.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poszedłszy na statek zostaliśmy wyprowadzonymi do Assos stamtąd zamierzając brać do góry Pawła tak bowiem było które jest zarządzone zamierzając on iść pieszo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tymczasem udaliśmy się jako pierwsi na statek i odpłynęliśmy do Assos, skąd mieliśmy zabrać Pawła. Tak właśnie zarządził, zamierzając odbyć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statek, popłynęliśmy do Assos, skąd mieliśmy zabrać Pawła. Tak bowiem postanowił, sam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przyszedłszy wprzód do okrętu, puściliśmy się do Assonu, abyśmy stamtąd wzięli Pawła; albowiem tak był postanowił, mając sam pieszo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wsiadszy w okręt, wieźliśmy się do Asson, mając stamtąd wziąć Pawła, abowiem tak był postanowił, mając sam lądem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wsiadłszy wcześniej na okręt, popłynęliśmy do Assos, skąd mieliśmy zabrać Pawła, bo tak zarządził, chcąc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udaliśmy się pierwsi na statek i odpłynęliśmy do Assos, skąd mieliśmy zabrać Pawła; tak bowiem zarządził, zamierzając sam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popłynęliśmy do Assos, skąd mieliśmy zabrać Pawła. Tak bowiem zarządził, gdyż chciał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wsiedliśmy wcześniej na statek i odpłynęliśmy do Assos. Stamtąd mieliśmy zabrać Pawła, bo postanowił iść tam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wcześniej poszliśmy na statek i odpłynęliśmy do Assos, by stamtąd zabrać Pawła, bo tak zadecydował, chcąc sam dojść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wsiedliśmy od razu na statek i popłynęliśmy do Assos, skąd mieliśmy zabrać Pawła, zgodnie z jego poleceniem; on sam bowiem postanowił pójść tam pieszo.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wcześniej wyruszyliśmy na statek i odpłynęliśmy do Assos, skąd mieliśmy zabrać Pawła, tak bowiem zarządził, zamierzając odbyć tę drogę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прийшовши до корабля, відпливли до Асона, бажаючи звідти взяти Павла, бо він так нам наказав був, бажаючи сам іти пішки.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 przyszliśmy wcześnie na statek oraz wypłynęliśmy do Assos, zamierzając zabrać stamtąd Pawła. Bo tak to sobie zorganizował, a sam zamierzał iść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Poszliśmy pierwsi na statek i pożeglowaliśmy do Assos, gdzie mieliśmy wziąć Sza'ula na pokład - tak ustalił, bo chciał dojść tam 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wcześniej poszliśmy na statek i odpłynęliśmy do Assos, gdzie zamierzaliśmy wziąć Pawła na pokład, bo on, tak właśnie poleciwszy, sam postanowił pójść pieszo.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już wcześniej udaliśmy się na statek, którym popłynęliśmy do Assos. Właśnie stamtąd mieliśmy zabrać Pawła. Postanowił bowiem, że dotrze tam pieszo.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Assos : miasto w pn-zach Azji Mn. (wsp. Turcja).  W  IV  w.  p.  Chr.  przez  kilka  lat mieszkał w nim Arystoteles.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Paweł z towarzyszami wynajęli statek w Filippi lub Troadzie, aby zabrał ich do Patary w Licji. Stąd Paweł postanowił iść pieszo. Była to droga ok. 32 km, niemal o połowę krótsza niż rejs wokół przylądka Lekton. Wiosną mógł to być piękny spacer rzymską drogą (zob. &lt;x&gt;470 14:23&lt;/x&gt;).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wzięciu na statek.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"rozporządziwszy sobie był" - odstępując od literalności tak to słowo należy przetłumaczyć: "rozporządził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2024-04-30T02:47:18Z</dcterms:modified>
</cp:coreProperties>
</file>