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zabraliśmy go i przybyliśmy do Mitylene.*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spotykał się z nami w Assos, wziąwszy do góry* go. przyszliśmy** do Mityleny.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Mitylene : stolica Lesbos, ok. 50 km od Assos;  ówcześnie  ulubiona  miejscowość wypoczynkowa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zabraniu na statek.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polskiej frazeologii: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2024-04-30T04:34:07Z</dcterms:modified>
</cp:coreProperties>
</file>