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który jest związany w Duchu idę do Jeruzalem w niej mających wyjść na spotkanie mi nie znając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teraz, związany w duchu,* idę ja do Jerozolimy,** nieświadom, co mnie w niej spotka,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oto związany ja (przez) Ducha jadę do Jeruzalem, (tych) w nim mających wyjść na spotkanie* mi nie znając,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który jest związany (w) Duchu idę do Jeruzalem w niej mających wyjść na spotkanie mi nie znając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w poczuciu obowiązku (niósł wsparcie dla wiernych w Jerozolimie).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&lt;x&gt;510 20:16&lt;/x&gt;; &lt;x&gt;510 21:15&lt;/x&gt;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wydarzeń, losów.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2024-04-30T05:56:09Z</dcterms:modified>
</cp:coreProperties>
</file>