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wiem że już nie zobaczycie oblicza mojego wy wszyscy wśród których przeszedłem głosząc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ja wiem, że już więcej nie będziecie oglądać mojego oblicza* – wy wszyscy, między którymi przeszedłem, głosząc Królestwo.**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oto ja wiem, że już nie zobaczycie oblicza mego wy wszyscy, wśród których przeszedłem, ogłaszając królestwo.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wiem że już nie zobaczycie oblicza mojego wy wszyscy wśród których przeszedłem głosząc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1:3&lt;/x&gt;; &lt;x&gt;510 28:23&lt;/x&gt;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2024-04-30T02:53:34Z</dcterms:modified>
</cp:coreProperties>
</file>