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tym dzisiaj dniu że czysty ja od krwi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poświadczam wam w dniu dzisiejszym, że jestem czysty od krwi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świadczę wam w (tym) dzisiaj dniu, że czysty jestem od krwi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(tym) dzisiaj dniu że czysty ja od krwi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3:18-19&lt;/x&gt;; &lt;x&gt;330 33:5&lt;/x&gt;;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2024-04-30T07:18:50Z</dcterms:modified>
</cp:coreProperties>
</file>