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więc na siebie samych i całą trzódkę w której was Duch Święty umieścił doglądających paść zgromadzenie Boga które pozyskał przez swoją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siebie* i na całe stado,** w którym was Duch Święty ustanowił biskupami,*** abyście paśli zgromadzenie Boga, które sobie nabył**** przez swą własną krew.*****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Zajmujcie się* sobą samymi i całą trzódką, w której was Duch Święty umieścił (jako) doglądających**, (by) paść*** (społeczność) wywołanych Boga, którą pozyskał dla siebie przez krew swoją.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więc (na) siebie samych i całą trzódkę w której was Duch Święty umieścił doglądających paść zgromadzenie Boga które pozyskał przez swoją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 i na całą trzodę, w której was Duch Święty ustanowił przełożonymi. Dbajcie o to, aby paść kościół Boga, który sobie nabył własną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 i na całe stado, w którym was Duch Święty ustanowił biskupami, abyście paśli kościół Boga, który on nabył własną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Pilnujcież tedy samych siebie i wszystkiej trzody, w której was Duch Święty postanowił biskupami, abyście paśli zbór Boży, którego nabył przez własną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 sami siebie i wszytkiej trzody, nad którą was Duch Ś. postanowił Biskupami, abyście rządzili kościół Boży, którego nabył krwią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 i na całe stado, w którym Duch Święty ustanowił was biskupami, abyście kierowali Kościołem Boga, który On nabył własną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pieczę o samych siebie i o całą trzodę, wśród której was Duch Święty ustanowił biskupami, abyście paśli zbór Pański nabyty własną jego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 i na całą trzodę, w której Duch Święty ustanowił was biskupami, abyście paśli Kościół Boga, który On nabył własną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Troszczcie się o siebie i o całą owczarnię, w której Duch Święty ustanowił was biskupami. Bądźcie pasterzami Kościoła Bożego, odkupionego Jego własną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 nad sobą i nad całą owczarnią, w której Duch Święty postawił was jako strażników, abyście paśli Kościół Boga, który nabył dla siebie własną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Pilnujcie więc samych siebie i całej owczarni jako biskupi, ustanowieni przez Ducha Świętego; bądźcie pasterzami Kościoła Bożego, który Pan nabył na własność za cenę swej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Troszczcie się o siebie samych i całą owczarnię. Duch Święty postawił was w niej, abyście doglądali i dostarczali pokarmu wspólnocie Boga, który ją nabył na własność przez swoją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Пильнуйте себе та всієї отари, в якій вас Святий Дух поставив єпископами, щаб пасти церкву [Господа і Бога], яку він відкупив своєю кров'ю.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Zajmijcie się sami sobą i całą trzodą, w której Duch Święty ustanowił was doglądającymi, aby paść zgromadzenie wybranych Boga, które nabył dla siebie poprzez szczególną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siebie i całego stada, w którym Ruach Ha-Kodesz uczynił was przywódcami, abyście paśli Wspólnotę Mesjaniczną Boga, którą nabył On sobie za cenę krwi własnego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Zważajcie na samych siebie i na całą trzodę, pośród której duch święty ustanowił was nadzorcami, abyście paśli zbór Boga, nabyty przez niego krwią jego własnego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 i na stado, które Duch Święty powierzył wam, przywódcom! Bądźcie dla Bożego kościoła tym, kim jest pasterz dla stada. Bóg bowiem kupił kościół płacąc za niego własną krwią.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6:20&lt;/x&gt;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czuwajcie nad sobą.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Ten wyraz przybrał znaczenie "biskup": w N.T. jest terminem technicznym dla przełożonego gminy, ustalonego przez Apostołów, podobnie jak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Składniej: "byście paśli".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2024-04-30T04:25:59Z</dcterms:modified>
</cp:coreProperties>
</file>