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Zważcie więc na siebie samych i całą trzódkę w której was Duch Święty umieścił doglądających paść zgromadzenie Boga które pozyskał przez swoją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samych siebie* i na całe stado,** w którym was Duch Święty ustanowił biskupami,*** abyście paśli zgromadzenie Boga, które sobie nabył**** przez swą własną krew.*****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Zajmujcie się* sobą samymi i całą trzódką, w której was Duch Święty umieścił (jako) doglądających**, (by) paść*** (społeczność) wywołanych Boga, którą pozyskał dla siebie przez krew swoją.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Zważcie więc (na) siebie samych i całą trzódkę w której was Duch Święty umieścił doglądających paść zgromadzenie Boga które pozyskał przez swoją krew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6:20&lt;/x&gt;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3:25&lt;/x&gt;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czuwajcie nad sobą.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Ten wyraz przybrał znaczenie "biskup": w N.T. jest terminem technicznym dla przełożonego gminy, ustalonego przez Apostołów, podobnie jak "starszy".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Składniej: "byście paśli".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2024-04-30T03:07:09Z</dcterms:modified>
</cp:coreProperties>
</file>