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bólu najbardziej z powodu słowa które powiedział że już nie mają oblicza jego widzieć odprowadzili zaś go do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bolejąc szczególnie z powodu słów, które wypowiedział, że już nigdy nie będą oglądać jego oblicza.* ** I odprowadzili go na statek.***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bolejąc najbardziej z powodu (tego) słowa, które powiedział, że już nie mają* oblicze jego oglądać. Odprowadzali zaś go do statku.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bólu najbardziej z powodu słowa które powiedział że już nie mają oblicza jego widzieć odprowadzili zaś go do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odczuwał ból, szczególnie z powodu tych słów, że już nigdy nie zobaczą jego oblicza. Potem 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Smucąc się najbardziej z powodu tych słów, które im powiedział, że już więcej nie zobaczą jego twarzy. I 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Smucąc się bardzo, najwięcej tych słów, które im rzekł, że już więcej nie mieli oglądać oblicza jego. I prowadzili go do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nabarziej żałośni z słowa, które powiedział, że więcej nie mieli oglądać oblicza jego. I prowadzili go do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smucąc się najbardziej z tego, co powiedział: że już nigdy go 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Bolejąc szczególnie nad słowem, które wypowiedział, że już nigdy nie będą oglądali jego oblicza. I 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bolejąc najbardziej nad tym, że, jak powiedział, nie zobaczą go już więcej. Potem 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zasmuciły ich słowa, że go już więcej nie zobaczą. Potem 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cierpieli z powodu tego zdania, w którym powiedział, że już go więcej nie zobaczą. Potem odprowadzili go na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zasmuciły ich słowa, że go już nigdy nie zobaczą. Potem odprowadzili go na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jednak boleli nad słowami przez niego wypowiedzianymi, że już nigdy go nie zobaczą, i 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сумуючи найбільше через слово, яке сказав, що більше не побачать його обличчя. І вони провели його до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smucąc się z powodu słowa, które powiedział, że już więcej nie będą oglądali jego oblicza. Po czym odprowadzili go do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zasmuciły ich słowa, że już go nigdy nie zobaczą. Potem 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szczególny ból sprawiło im słowo, które wyrzekł, że już więcej nie zobaczą jego oblicza. I odprowadzili go na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zasmuciła ich zapowiedź Pawła, że już nigdy go nie zobaczą. Po pożegnaniu odprowadzili go na statek.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przybył jeszcze potem do Efezu (&lt;x&gt;610 1:3&lt;/x&gt;;&lt;x&gt;610 3:14&lt;/x&gt;;&lt;x&gt;610 4:13&lt;/x&gt;), Troady i Miletu (&lt;x&gt;620 4:13&lt;/x&gt;,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będą.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2024-04-30T03:27:01Z</dcterms:modified>
</cp:coreProperties>
</file>