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3279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bowiem za nimi tłum ludu, krzycząc: Precz z nim!*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bowiem mnogość ludu krzycząca: "Usuwaj*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zabijaj, bij.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2024-05-07T01:28:50Z</dcterms:modified>
</cp:coreProperties>
</file>