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Panie?* A Pan powiedział do mnie: Wstań i idź do Damaszku, tam będzie ci powiedziane o wszystkim, co ci wyznaczono, abyś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zaś, «Co mam uczynić. Panie?» Zaś Pan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 idź do Damaszku i tam ci zostanie powiedziane o wszystkim*, co** jest uszykowane dla ciebie, (by) uczynić».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mnoga: "wszystkich".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2024-04-29T16:39:58Z</dcterms:modified>
</cp:coreProperties>
</file>