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3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będziesz świadek Jemu względem wszystkich ludzi których widziałeś i usłyszałeś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był Mu świadkiem* wobec wszystkich ludzi – tych rzeczy, które zobaczyłeś i o których usłyszałeś.**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będziesz świadkiem Jemu względem wszystkich ludzi, których* zobaczyłeś** i usłyszałeś.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będziesz świadek Jemu względem wszystkich ludzi których widziałeś i usłyszałeś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cię przeznaczył, abyś wobec wszystkich ludzi był Jego świadkiem i mówił o tym, co zobaczyłeś i co usłyszałeś.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mu bowiem wobec wszystkich ludzi świadkiem tego, co widziałeś i 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mu będziesz świadkiem u wszystkich ludzi tego, coś widział i 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będziesz jego świadkiem do wszytkich ludzi tego, coś widział i 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wobec wszystkich ludzi będziesz świadczył o tym, co widziałeś i 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będziesz mu świadkiem tego, coś widział i słyszał,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wszystkich ludzi będziesz bowiem świadczył o tym, co zobaczyłeś i usłyszałeś.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będziesz Jego świadkiem wobec wszystkich ludzi, mówiąc o tym, co zobaczyłeś i usłyszałeś.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Jego świadkiem wobec wszystkich ludzi w tych sprawach, które ujrzysz i usłyszysz.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jego świadek będziesz wobec wszystkich ludzi głosił, coś widział i słyszał.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Mu świadkiem u wszystkich ludzi tego, co widziałeś i 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будеш йому свідком перед усіма людьми про те, що побачив і почув.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względem wszystkich ludzi będziesz Mu świadkiem tych rzeczy, co zobaczyłeś i usłyszałeś.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będziesz Mu wobec wszystkich świadkiem o tym, co widziałeś i 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wobec wszystkich ludzi masz być dla niego świadkiem tego, co widziałeś i 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będziesz mówił o Nim wszystkim ludziom, opowiadając także o tym, co widziałeś i słyszałeś.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1:8&lt;/x&gt;; &lt;x&gt;510 22:20&lt;/x&gt;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sensu: tych rzeczy, które.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"zobaczyłeś" - w oryginale oznacza przyszły stan dokonany, wcześniejszy od stanu oznaczonego wyrażeniem "będziesz świadkiem".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2024-04-29T16:40:20Z</dcterms:modified>
</cp:coreProperties>
</file>