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1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będziesz świadek Jemu względem wszystkich ludzi których widziałeś i usłyszałeś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był Mu świadkiem* wobec wszystkich ludzi – tych rzeczy, które zobaczyłeś i o których usłyszałeś.**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będziesz świadkiem Jemu względem wszystkich ludzi, których* zobaczyłeś** i usłyszałeś.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będziesz świadek Jemu względem wszystkich ludzi których widziałeś i usłyszałeś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1:8&lt;/x&gt;; &lt;x&gt;510 22:20&lt;/x&gt;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sensu: tych rzeczy, które.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"zobaczyłeś" - w oryginale oznacza przyszły stan dokonany, wcześniejszy od stanu oznaczonego wyrażeniem "będziesz świadkiem".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2024-04-29T16:47:18Z</dcterms:modified>
</cp:coreProperties>
</file>