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7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dlaczego zwlekasz wstawszy zanurz się i obmyj z siebie grzechy twoje przywoławszy imię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dlaczego zwlekasz? Wstań, daj się ochrzcić* i obmyj swoje grzechy, wzywając Jego imienia.**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dlaczego zwlekasz? Wstawszy zanurz się i obmyj z siebie grzechy twe, przywoławszy do siebie imię Jego».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dlaczego zwlekasz wstawszy zanurz się i obmyj z siebie grzechy twoje przywoławszy imię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— dlaczego zwlekasz? Wstań, daj się ochrzcić i obmyj się z twoich grzechów, wzywając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teraz zwlekasz? Wstań, ochrzcij się i obmyj swoje grzechy, wzywając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cóż odwłaczasz? Wstań, a ochrzcij się, a omyj grzechy twoje, wzywając imienia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co odwłaczasz? Wstań a ochrzci się, a omyj grzechy twe, wzywając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teraz zwlekasz? Wstań, przyjmij chrzest i obmyj się z twoich grzechów, wzywając Jego imienia!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czemu teraz, zwlekasz? Wstań, daj się ochrzcić i obmyj grzechy swoje, wezwawszy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teraz zwlekasz? Ochrzcij się i obmyj ze swoich grzechów, wzywając Jego imienia!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jeszcze się wahasz? Wstań i przyjmij chrzest! Wezwij Jego imię, aby oczyścić się z grzechów».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więc jeszcze zwlekasz? Wstań, przyjmij chrzest i oczyszczenie ze swych grzechów, wzywając Jego imienia.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co się wahać! Wstań, przyjmij chrzest i złóż wyznanie wiary w Pana, aby wyzwolić się od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się więc wahasz? Wstań, ochrzcij się, oczyść się z grzechów twoich, wzywając Jego imienia!ʼ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чого баришся? Устань, охрестися та обмий свої гріхи, прикликавши його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dlaczego teraz zwlekasz? Wstań, ochrzcij się i wzywając Imienia Pana, zmyj z siebie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na co czekasz? Wstań, zanurz się i niech zostaną zmyte twoje grzechy, gdy wezwiesz Jego imienia".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czemu zwlekasz? Wstań, daj się ochrzcić i zmyj swe grzechy przez wezwanie jego imieniaʼ.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zwlekaj więc! Wstań i daj się ochrzcić. Niech imię Pana obmyje cię ze wszystkich twoich grzechów”.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3:5&lt;/x&gt;; &lt;x&gt;510 2:21&lt;/x&gt;; &lt;x&gt;520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2024-04-29T16:50:08Z</dcterms:modified>
</cp:coreProperties>
</file>