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dlaczego zwlekasz? Wstań, daj się ochrzcić* i obmyj swoje grzechy, wzywając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dlaczego zwlekasz? Wstawszy zanurz się i obmyj z siebie grzechy twe, przywoławszy do siebie imię Jego».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dlaczego zwlekasz wstawszy zanurz się i obmyj z siebie grzechy twoje przywoławszy imię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2:21&lt;/x&gt;;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2024-04-29T16:50:34Z</dcterms:modified>
</cp:coreProperties>
</file>