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do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zwraca się do nich w dialekcie hebrajskim,* jeszcze bardziej się uciszyli. A on mówił: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hebrajską mową przemawia im, bardziej podali spokój*. I mówi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(do)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do nich po hebrajsku, tym bardziej się uciszyli. A on ciągnął: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mówił do nich po hebrajsku, jeszcze bardziej się uciszyli.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iż do nich rzecz czynił żydowskim językiem, tem się bardziej uciszyli.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usłyszeli, iż do nich mówił Żydowskim językiem, więtsze milczenie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mówi w języku hebrajskim, uciszyli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przemawia do nich w języku hebrajskim, jeszcze bardziej się uciszyli.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przemawia do nich w języku hebrajskim, uciszyli się jeszcze bardziej.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usłyszeli, że mówi w języku hebrajskim, zupełnie się uciszyli.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Słysząc, że mówi po hebrajsku, jeszcze bardziej się uciszyli. Rzekł zatem: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przemawia po hebrajsku, całkiem się uciszyli, a on mówił dalej: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odezwał się do nich po hebrajsku, jeszcze bardziej się uciszyli, a on zaczął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що заговорив до них юдейською мовою, притихли. А він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usłyszeli, że przemawia do nich hebrajskim językiem, bardziej okazali spokój.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do nich po hebrajsku, uspokoili się jeszcze bardziej, mówił więc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(Kiedy usłyszeli, że zwraca się do nich w języku hebrajskim, jeszcze bardziej się uciszyli, a on rzekł:)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po hebrajsku, uciszyli się jeszcze bardziej. Paweł zaś mówił dalej: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"podali spokój" - sens: uspokoili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2024-04-29T16:46:53Z</dcterms:modified>
</cp:coreProperties>
</file>