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2"/>
        <w:gridCol w:w="5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że hebrajską mową przemawia do nich bardziej przydali spokoju i 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usłyszeli, że zwraca się do nich w dialekcie hebrajskim,* jeszcze bardziej się uciszyli. A on mówił: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zaś, że hebrajską mową przemawia im, bardziej podali spokój*. I mówi -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że hebrajską mową przemawia (do) nich bardziej przydali spokoju i mówi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"podali spokój" - sens: uspokoili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2024-04-29T16:39:24Z</dcterms:modified>
</cp:coreProperties>
</file>