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3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także trybun ja za wielką sumę pieniędzy obywatelstwo to nabyłem zaś Paweł powiedział ja zaś i jestem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chiliarcha wyznał: Ja za dużą sumę obywatelstwo to nabyłem. Paweł zaś powiedział: A ja mam je od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zaś tysiącznik: "Ja (za) wielki kapitał obywatelstwo to nabyłem". Zaś Paweł mówił, "Ja zaś i urodziłem się".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także trybun ja (za) wielką sumę pieniędzy obywatelstwo to nabyłem zaś Paweł powiedział ja zaś i jestem zrodzony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2024-04-29T16:43:12Z</dcterms:modified>
</cp:coreProperties>
</file>