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prześladował,* nie wyłączając śmierci,** wiążąc i przekazując do więzień zarówno mężczyzn, jak i kobiety,***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tę drogę* zacząłem prześladować aż do śmierci, wiążąc i wydając do strażnic mężów i kobiety,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zwolenników tej Drogi. Nie cofałem się nawet przed wyrokami śmierci. Chwytałem i wtrącałem do więzień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 aż na śmierć, wiążąc i wtrącając do więzienia zarówno mężczyzn, jak i 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prześladował tę drogę aż na śmierć, wiążąc i podawając do więzienia i męże, i niewiasty,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przeszladował tę drogę aż do śmierci, wiążąc i podawając do więzienia męże i niewiasty,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drogę, głosując nawet za karą śmierci, wiążąc i wtrącając do więzienia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Pańską prześladowałem aż na śmierć, wiążąc i przekazując do więzień zarówno mężów, jak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Drogę, domagałem się nawet śmierci, gdy wiązałem i wtrącałem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Bezlitośnie prześladowałem tę drogę, ścigając i wtrącając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prześladowałem tę drogę aż do kary śmierci. Zakładałem kajdany i do więzień wydawałem mężczyzn i kobiety,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Prześladowałem aż na śmierć wyznawców Jezusa, ścigałem i wtrącałem do więzienia tak mężczyzn,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wyznawców tej nauki, głosując za karą śmierci, zakuwałem w kajdany i wtrącałem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цю дорогу переслідував аж до смерти, в'яжучи і передаючи до в'язниці чоловіків і жінок,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tym, co prześladował tę naukę aż do śmierci, wiążąc oraz wydając do więzień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aż na śmierć zwolenników tej Drogi, zatrzymując i mężczyzn, i kobiety i wtrącając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prześladowałem tę Drogę aż na śmierć, wiążąc i wydając do więzień zarówno mężczyzn, jak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zwolenników tej drogi: ścigałem ich, więziłem i zabijałem mężczyzn i 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9:2&lt;/x&gt;; &lt;x&gt;510 22:19&lt;/x&gt;; &lt;x&gt;510 26:10&lt;/x&gt;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2024-04-29T16:41:03Z</dcterms:modified>
</cp:coreProperties>
</file>