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tych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też arcykapłan* mi poświadcza** oraz cała starszyzna, od których otrzymałem listy do braci*** i szedłem do Damaszku,**** aby również tam mieszkających związanych sprowadzić do Jerozolimy dla ukarania.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arcykapłan świadczy mi i cała starszyzna, od których i listy przyjąwszy, do braci ku Damaszkowi szedłem, mając zamiar prowadzić i (tych) tam będących związanych do Jeruzalem, aby zostali ukarani*.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arcykapłan świadczy mi i cała starszyzna od których i listy przyjąwszy do braci w Damaszku szedłem mając zamiar prowadzić i (tych) tam będących którzy są związani do Jeruzalem aby zostaliby ukarani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potwierdzić arcykapłan i cała Rada starszych. Od nich właśnie otrzymałem listy również do braci w Damaszku. Planowałem tam pójść i rozprawić się z tamtejszymi zwolennikami. Chciałem ich sprowadzić do Jerozolimy i tutaj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mi świadkiem jest najwyższy kapłan oraz wszyscy starsi. Od nich też otrzymałem listy do braci i pojechałem do Damaszku, aby tych, którzy tam byli, przyprowadzić związanych do Jerozolimy, żeby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tego i najwyższy kapłan jest świadkiem, i wszyscy starsi, od których też list wziąwszy do braci, jechałem do Damaszku, abym i te, którzy tam byli, związane przywiódł do Jeruzalemu, aby byli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 nawyższy kapłan daje świadectwo i wszyscy starszy, od których też listy wziąwszy do braciej, jechałem do Damaszku, abych przywiódł stamtąd, powiązawszy, do Jeruzalem, aby byli skarani.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poświadczyć zarówno arcykapłan, jak i cała starszyzna. Od nich otrzymałem też listy do braci i odbywałem drogę do Damaszku z zamiarem uwięzienia także tych, którzy tam byli, i przyprowadzenia do Jeruzalem dla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mi tego i arcykapłan jest świadkiem, i cała rada starszych; od nich też otrzymałem listy do braci i udałem się do Damaszku, aby również tych, którzy tam byli, uwięzić i przyprowadzić do Jerozolimy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zarówno arcykapłan, jak i cała starszyzna. Od nich otrzymałem też listy do braci i udałem się do Damaszku, aby również tych, którzy tam byli, uwięzić i przyprowadzić do Jeruzalem w celu wymierzenia im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cała starszyzna mogą to poświadczyć. Od nich też otrzymałem listy polecające do naszych rodaków i udałem się do Damaszku. Zamierzałem także tam uwięzionych przyprowadzić do Jeruzalem, aby ich ukarać.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mi to może poświadczyć arcykapłan i cała starszyzna. Od nich to właśnie otrzymałem listy do braci, gdy do Damaszku się udawałem, by i tych, którzy tam byli, w kajdanach sprowadzić do Jeruzalem dla ukarania.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arcykapłan i cała starszyzna mogą to poświadczyć. Oni dali mi listy polecające do naszych rodaków w Damaszku, dokąd się udałem, aby i tam uwięzić wyznawców Jezusa, sprowadzić do Jerozolimy i wymierzyć im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jest mi arcykapłan i cała najwyższa rada. Od nich też wziąłem listy do braci w Damaszku, gdzie się udałem, aby i tamtych zakuć w kajdany, przyprowadzić do Jerozolimy i 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засвідчить про мене архиєрей і всі старші. Від них я одержав листи до братів у Дамаску і пішов, щоб привести зв'язаними до Єрусалима на муки тих, що там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mi świadkiem arcykapłan oraz cała starszyzna. Od nich wziąłem listy do braci i wyruszyłem do Damaszku, by tych, co tam będą związać i przyprowadzić do Jerozolimy, aby zostali ukarani.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i cały Sanhedrin również mogą o tym zaświadczyć. I nawet otrzymawszy od nich listy do ich współbraci w Dammeseku, zdążałem tam, aby pojmać ich również i w tamtym mieście i sprowadzić ich do Jeruszalaim na wymierzenie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może mi poświadczyć i arcykapłan, i całe zgromadzenie starszych. Od nich wystarałem się też o listy do braci w Damaszku i ruszyłem w drogę, aby również tych, którzy tam byli, przyprowadzić związanych do Jerozolimy w celu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poświadczyć najwyższy kapłan oraz starsi. To od nich bowiem otrzymałem listy do przywódców w Damaszku, chciałem bowiem udać się tam, aby aresztować tamtejszych uczniów Jezusa i związanych oddać pod sąd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Arcykapłanem był w tym czasie Ananiasz (&lt;x&gt;510 23:2&lt;/x&gt;).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9:2&lt;/x&gt;; &lt;x&gt;510 28:21&lt;/x&gt;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9:3&lt;/x&gt;; &lt;x&gt;510 26:12&lt;/x&gt;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2024-04-29T16:44:28Z</dcterms:modified>
</cp:coreProperties>
</file>