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ze mną byli, światło wprawdzie zobaczyli, ale głosu Tego, który ze mną rozmawiał – 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razem ze mną będący światło obejrzeli*, zaś głosu nie usłyszeli mówiącego*** 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ze mną, światło wprawdzie zobaczyli, ale głosu Tego, który ze mną rozmawiał,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wprawdzie widzieli światłość i przestraszyli się, ale głosu tego, który do mnie mówił,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acz widzieli światłość i polękli się, ale głosu nie słyszeli onego, który ze mną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ze mną, acz widzieli światłość, ale głosu nie słyszeli onego, który ze mną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zaś moi widzieli światło, ale głosu, który do mnie mówił,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światłość wprawdzie widzieli, ale głosu tego, który rozmawiał ze mną,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byli ze mną zobaczyli światło, ale głosu, który do mnie mówił,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towarzysze widzieli światło, ale nie słyszeli głosu, mówiącego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Towarzyszący mi widzieli owo światło, natomiast głosu Tego, który ze mną rozmawiał, nie 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towarzysze podróży zobaczyli tylko światło, ale nie słyszeli głosu, który dochodził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 towarzyszyli, widzieli światło, ale nie słyszeli głosu skierowanego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зі мною, побачили світло [і перелякавшись], голосу ж, що говорив до мене,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ze mną byli, widzieli światło i byli przestraszeni ale głosu, który mi mówił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 mną byli, widzieli światłość, ale nie słyszeli głosu Tego, który do mnie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ze mną, wprawdzie zobaczyli światło, lecz nie usłyszeli głosu tego, który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towarzysze podróży, którzy stali obok, widzieli jasność, ale nie słyszeli żadnego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sprzeczności między &lt;x&gt;510 9:7&lt;/x&gt; a &lt;x&gt;510 22:9&lt;/x&gt;, zob. przyp. do &lt;x&gt;510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zobaczyli.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Imiesłów ten odnosi się nie do "głosu" lecz do osoby wydającej ten głos.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2024-04-29T16:44:18Z</dcterms:modified>
</cp:coreProperties>
</file>