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uwagą spojrzał na Radę i powiedział: Drodzy bracia, do dziś dnia żyję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patrząc uważnie na Radę, powiedział: Mężowie bracia, aż do dziś żyłem przed Bogiem z zupełnie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pilnie patrząc na onę radę rzekł: Mężowie bracia! ja ze wszystkiego sumienia dobrego chodziłem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patrząc pilnie na radę, rzekł: Mężowie bracia! Ja ze wszytkiego sumnienia dobrego zachowałem się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spojrzawszy śmiało na Sanhedryn, 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utkwiwszy wzrok w Radzie Najwyższej, rzekł: Mężowie bracia, ja aż do dnia dzisiejszego żyłem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śmiało na Sanhedryn i 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uważnie spojrzał na Wysoką Radę i powiedział: „Bracia! Aż do dnia dzisiejszego służyłem Bogu z 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śmiało, Paweł przemówił do Sanhedrynu: „Bracia, ja nadal aż do dziś służę Bogu z sumieniem całkowicie czystym”.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śmiało spojrzał w oczy członkom Rady Najwyższej i rzekł: - Czcigodni bracia! Po dzień dzisiejszy z czystym sumieniem służę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utkwił wzrok w członków sanhedrynu i powiedział: ʼBracia! Aż po dzień dzisiejszy żyję z czystym sumieniem wobec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на синедріон, Павло сказав: Мужі-брати, я аж до цього дня служив Богу всім добрим сумлінням.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przypatrzył się Sanhedrynowi i powiedział: Mężowie, bracia! Ja, pośród obywateli, żyłem dla Boga całym dobrym sumieniem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spojrzał im prosto w oczy i rzekł: "Bracia, aż po dziś dzień wypełniałem swoje obowiązki względem Boga z doskonale czystym sumieniem".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uważnie na Sanhedryn, Paweł rzekł: ”Mężowie, bracia, aż do dnia dzisiejszego postępowałem przed Bogiem z zupełnie 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na członków Rady i powiedział: —Przyjaciele! Żyję z czystym sumieniem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2024-05-20T09:20:36Z</dcterms:modified>
</cp:coreProperties>
</file>