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stawał się coraz większy,* chiliarcha w obawie, by Paweł nie został przez nich rozerwany, polecił straży zejść, wyrwać go spośród nich i zaprowadzić do twierdzy.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zaś (gdy stała się) zwada zacząwszy bać się tysiącznik, aby nie został rozszarpany Paweł przez nich, rozkazał (by) wojsko zszedłszy porwać* go ze środka ich, prowadzić także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się zaogniał. Dowódca zaczął się obawiać, że Pawła rozerwą. Polecił zatem straży zejść, wyciągnąć go spośród nich i odprowadzić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doszło do wielkiego wzburzenia, dowódca, obawiając się, aby Pawła nie rozszarpali, rozkazał żołnierzom zejść, wyrwać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wszczął wielki rozruch, obawiając się hetman, aby Pawła między sobą nie rozszarpali, rozkazał iść żołnierzom na dół, a wydrzeć go z pośrodku ich i odwieść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wielki rozruch, bojąc się tysiącznik, aby Pawła nie rozszarpali, rozkazał iść żołnierzom a porwać go z pośrzodku ich i odwieźć go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wielkiego wzburzenia, trybun, obawiając się, żeby nie rozszarpali Pawła, rozkazał żołnierzom zejść, zabrać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rozdźwięk stawał się coraz większy, dowódca obawiając się, by Pawła między sobą nie rozszarpali, rozkazał żołnierzom zejść, wyrwać go spomiędzy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wielkiego wzburzenia, trybun, obawiając się, żeby nie rozszarpali Pawła, rozkazał żołnierzom zejść, zabrać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spór się zaostrzył, dowódca, obawiając się, by nie rozszarpano Pawła, rozkazał żołnierzom wkroczyć między nich i wyprowadzić go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spór się wzmagał, dowódca kohorty w obawie, aby nie rozszarpali Pawła, rozkazał wojsku zejść, wyrwać go spomiędzy nich i wprowadzić do warowni.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spór się zaostrzał, dowódca w obawie, by Pawła nie rozszarpano, rozkazał żołnierzom wkroczyć, wyrwać go z ich rąk i odprowadzić do twierdzy.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dalej się zaostrzał, trybun kohorty, w obawie by nie rozszarpano Pawła, kazał zejść żołnierzom, wyrwać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колотнеча знялася велика, тисяцький, боячися, щоб вони Павла не роздерли, наказав воякам увійти та забрати його з-посеред них і відвести в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stała się wielka kłótnia, tysiącznik obawiając się, by Paweł nie został przez nich rozszarpany, rozkazał wojsku zejść na dół, porwać go z ich środka oraz prowadzić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zrobił się tak gwałtowny, że trybun, obawiając się, aby Sza'ula nie rozszarpano, nakazał żołnierzom zejść, zabrać go siłą i przyprowadzić z powrotem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doszło do wielkiego zatargu, dowódca wojskowy zląkł się, że Paweł zostanie przez nich rozszarpany, toteż kazał oddziałowi żołnierzy zejść, wyrwać go spośród nich i przyprowadzić do kwater żołnierskich.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Kłótnia między członkami Rady stawała się coraz bardziej zawzięta. W końcu dowódca, obawiając się, że rozerwą Pawła na kawałki, kazał żołnierzom zabrać go z sali obrad i zaprowadzić do koszar.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26:16&lt;/x&gt;;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"wojsko zszedłszy porwać" - składniej: "by wojsko zszedłszy porwało".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2024-05-20T08:15:45Z</dcterms:modified>
</cp:coreProperties>
</file>