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spór stawał się coraz większy,* chiliarcha w obawie, by Paweł nie został przez nich rozerwany, polecił straży zejść, wyrwać go spośród nich i zaprowadzić do twierdzy.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zaś (gdy stała się) zwada zacząwszy bać się tysiącznik, aby nie został rozszarpany Paweł przez nich, rozkazał (by) wojsko zszedłszy porwać* go ze środka ich, prowadzić także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gdy stał się rozruch mając obawy trybun nie zostałby rozerwany Paweł przez nich rozkazał wojsku zszedłszy porwać go ze środka ich prowadzić zarówno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26:16&lt;/x&gt;; &lt;x&gt;500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"wojsko zszedłszy porwać" - składniej: "by wojsko zszedłszy porwało".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2024-05-20T09:58:53Z</dcterms:modified>
</cp:coreProperties>
</file>