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zawiązali spisek. Zobowiązali się też,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niektórzy spośród Żydów zebrali się i zobowiązali się przysięgą,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zszedłszy się niektórzy z Żydów, zawiązali się klątwą, mówiąc: Że nie mieli jeść ani pić, ażby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zebrali się niektórzy z Żydów i szlubem się zawiązali, mówiąc, że nie mieli ani jeść, ani pić, ażby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Żydzi zebrali się i zobowiązali się pod klątwą,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uknuli Żydzi spisek i związali się przysięgą, mówiąc, że nie będą ani jedli,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Żydzi zebrali się i zobowiązali pod przysięgą,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Żydzi uknuli spisek i złożyli przysięgę, że nic nie wezmą do ust,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Żydzi zawiązali spisek i zaprzysięgli się mówiąc, że ani jeść nie będą, ani pić,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niektórzy spośród Żydów uknuli spisek i złożyli przysięgę, że nie będą jeść ani pić.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spisek, składając przysięgę, że nie będą jedli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[деякі] юдеї, вчинивши змову, склали клятву, кажучи, що не їстимуть і не питимуть, доки не заб'ють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stał się dzień, pewni Żydzi uczynili zbiorowisko oraz zaklęli samych siebie, mówiąc, że nie będą ani jeść, ani pić, aż do kiedy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niektórzy Judejczycy uknuli spisek. Związali się przysięgą, że nie będą jedli ani pili, póki nie zabiją Sza'ula;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 i zobowiązali się pod klątwą, mówiąc,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Następnego dnia zebrała się grupa czterdziestu Żydów, którzy złożyli przysięgę, że nie będą ani jeść, ani pić, dopóki nie zabiją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2024-05-20T08:28:16Z</dcterms:modified>
</cp:coreProperties>
</file>