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Żydzi* zawiązali spisek** i zobowiązali się, że nie będą ani jeść, ani pić,*** dopóki nie zabiją Pawła.****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stał się) zaś dzień, uczyniwszy zbiorowisko Judejczycy, zaklęli siebie samych mówiąc, (że) ani zjeść, ani wypić*, aż do kiedy zabiją** Pawła.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dzień uczyniwszy niektórzy Judejczycy zbiegowisko zaklęli siebie samych mówiąc ani zjeść ani wypić aż do kiedy zabiliby Pawła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27:24&lt;/x&gt;;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13:45&lt;/x&gt;; &lt;x&gt;510 21:27&lt;/x&gt;; &lt;x&gt;510 23:20&lt;/x&gt;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9:24&lt;/x&gt;; &lt;x&gt;510 20:3&lt;/x&gt;; &lt;x&gt;510 23:16&lt;/x&gt;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&lt;x&gt;90 14:24&lt;/x&gt;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"ani zjeść, ani wypić" - wraz z domyślnym "oni". Składniej: "że ani nie zjedzą, ani nie wypiją".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tu czynność pomyślaną.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2024-05-20T12:13:46Z</dcterms:modified>
</cp:coreProperties>
</file>