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1"/>
        <w:gridCol w:w="56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o 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syn siostry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syn siostry Pawła (o) zasadzce, przybywszy i wszedłszy do koszar, oznajmił Pawłowi.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syn siostry Pawła (o) zasadzce przybywszy i wszedłszy do obozu oznajmił Pawłowi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zasadzce usłyszał siostrzeniec Pawła. Przybył zatem do twierdzy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siostrzeniec Pawła usłyszał o tej zasadzce, przybył, wszedł do twierdzy i powiadomił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tym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siostrzeniec Pawła o tej zasadzce, przyszedł, a wszedłszy do obozu,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usłyszał siestrzeniec Pawłów zasadzkę, przyszedł i wszedł do obozu, i opowiedział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tej zasadzce dowiedział się siostrzeniec Pawła,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 tej zasadzce usłyszał siostrzeniec Pawła, przybył, wszedł do twierdzy i powiadomił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siostrzeniec Pawła dowiedział się o tej zasadzce, przybył, wszedł do twierdzy i oznajmił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siostrzeniec Pawła dowiedział się o spisku. Przyszedł więc do koszar i powiadomił o tym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Dowiedział się o tej zasadzce siostrzeniec Pawła. Przyszedł zatem, dostał się do warowni i powiadomił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zamachu dowiedział się siostrzeniec Pawła, poszedł do twierdzy i przekazał Pawłowi tę wiadomość.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przygotowywanej zasadzce dowiedział się siostrzeniec Pawła. Przybył do twierdzy, wszedł do Pawła i powiadomił go o 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син Павлової сестри, почувши про змову, прибув і, ввійшовши до табору, сповістив Павлові.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syn siostry Pawła usłyszał o zasadzce, przybył, wszedł do obozu oraz oznajmił to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pogłoska o planowanej zasadzce doszła do uszu siostrzeńca Sza'ula, poszedł więc do twierdzy i powiedział o tym Szaulowi.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syn siostry Pawła usłyszał o ich zasadzce; udał się do kwater żołnierskich i wszedłszy tam, opowiedział o tym Pawłowi.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planowanym zamachu dowiedział się jednak siostrzeniec Pawła. Przyszedł więc do koszar i uprzedził go o 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2024-05-20T11:23:30Z</dcterms:modified>
</cp:coreProperties>
</file>