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z 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przywołał jednego z setników i powiedział: Zaprowadź tego młodzieńca do chiliarchy,* bo ma go o czymś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Przywoławszy do siebie zaś Paweł jednego (z) setników, mówił: "Młodzieńca tego odprowadź do tysiącznika, ma bowiem oznajmić coś jemu".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(z) setników powiedział młodzieńca tego odprowadź do trybuna ma bowiem coś oznajmić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9:24&lt;/x&gt;; &lt;x&gt;510 23:21&lt;/x&gt;;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2024-05-20T08:13:47Z</dcterms:modified>
</cp:coreProperties>
</file>