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64"/>
        <w:gridCol w:w="6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Żydzi postanowili cię prosić, abyś jutro sprowadził Pawła do Sanhedrynu* niby dla dokładniejszego wypytania o to, co go dotyczy.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zaś, że: "Judejczycy ułożyli się, (by), poprosić cię, żeby jutro Pawła sprowadziłbyś do sanhedrynu, ponieważ zamierzane jest* (by) coś dokładniej dowiadywać się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że Judejczycy ułożyli się poprosić cię żeby jutro do sanhedrynu sprowadziłbyś Pawła jak zamierzając coś staranniej wypytywać się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"zamierzane jest" - tu oznacza czynność nie obiektywnie realną, lecz pozorowaną w przyszłości.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2024-05-20T10:13:53Z</dcterms:modified>
</cp:coreProperties>
</file>