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schwytanego przez Żydów z zamiarem zabicia przez nich, uratowałem wraz z wojskiem,* gdy dowiedziałem się, że jest Rzymianinem.**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Męża tego, ujętego przez Judejczyków i mającego być zgładzonym przez nich, stanąwszy obok razem z wojskiem wyrwałem, dowiedziawszy się że Rzymianinem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który został schwytany przez Judejczyków i mającego być zabitym przez nich przystanąwszy razem z wojskiem wyrwałem go dowiedziawszy się że Rzymianin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został schwytany przez Żydów. Zamierzali oni go zabić. Wraz z wojskiem uratowałem go, gdy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tego schwytali Żydzi, a gdy go mieli zabić, nadbiegłem z oddziałem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pojmanego od Żydów, gdy już od nich miał być zabity, przypadłszy z rotą, odjąłem go, dowiedziawszy się, iż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męża poimanego od Żydów, gdy już od nich miał być zabit, nadszedszy z wojskiem, odjąłem go, dowiedziawszy się, iż jest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pochwycili tego człowieka i mieli go już zabić. Wtedy nadbiegłem z wojskiem i uratowałem go, dowiedziawszy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Męża tego pochwycili Żydzi, a gdy już mieli go zabić, przypadłem z żołnierzami i uwolniłem go, dowiedziawszy się,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człowieka pochwycili Żydzi i mieli go już zabić. Wtedy nadbiegłem z wojskiem i uratowałem go, ponieważ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 i zamierzali go zabić. Nadbiegłem jednak z żołnierzami i wyrwałem go z ich rąk. Dowiedziałem się,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męża, który został przez Żydów schwytany i miał już być przez nich zabity, interweniując z wojskiem uratowałem, bo się dowiedziałem, że jest obywatelem rzymskim.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do ciebie człowieka, którego Żydzi pojmali i chcieli zabić! Wtedy jednak przybiegłem z żołnierzami i wyrwałem go z ich rąk, co więcej, dowiedziałem się, że ten człowiek jest Rzymianinem.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napadli na tego człowieka, a kiedy już mieli go zabić, dobiegłem razem z żołnierzami i wyrwałem go. Dowiedziałem się bowiem, że jest obywatelem rzymskim.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мужа, що його схопили юдеї та хотіли вбити, врятував я, приступивши з вояками та довідавшись, що він римлянин.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męża, pojmanego przez Żydów i mającego być przez nich zabitym, zbliżyłem się z wojskiem oraz uwolniłem, kiedy się dowiedziałem, że jest Rzymianinem.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został schwytany przez Judejczyków i o mały włos byliby go zabili, gdy zjawiłem się na miejscu z moimi siłami i ocaliłem go. Dowiedziawszy się, że to obywatel rzymski,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mężczyznę tego pochwycili Żydzi i już mieli go zgładzić, lecz ja nagle przybyłem z oddziałem żołnierzy i go wyratowałem, dowiedziawszy się, że to Rzymianin.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Grupa Żydów schwytała tego oto człowieka i już chciała go zabić. Gdy się dowiedziałem, że jest Rzymianinem, posłałem żołnierzy i uratowałem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21:30-33&lt;/x&gt;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2024-05-20T09:54:55Z</dcterms:modified>
</cp:coreProperties>
</file>