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odezwał się do niego: Ciebie uderzy Bóg, ściano pobielona. I ty siedzisz tu, sądząc mnie według Prawa, a wbrew Prawu każesz mnie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pobielana! i ty siedzisz, sądząc mię według zakonu, a rozkazujesz mię bić przeciwko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pobielona! A ty, siedząc, sądzisz mię wedle zakonu, a rozkazujesz mię bić przeciw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Paweł do niego: Uderzy cię Bóg, ściano pobielana; zasiadłeś tu, aby mnie sądzić według zakonu, a każesz mnie bić wbrew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„Uderzy cię Bóg, ściano pobielana! - powiedział do niego Paweł. - Sądzisz mnie według Prawa, ale każesz mnie bić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rzekł mu na to: „Niedługo Bóg ciebie uderzy, ty murze pobielony! To ty zasiadłeś, aby mnie sądzić według Prawa, a wbrew Prawu każesz mnie bić?!”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odezwał się do niego: - Sam Bóg cię uderzy, obłudny świętoszku! Zasiadasz tu, aby mnie sądzić według prawa, a wbrew prawu każesz mnie 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ʼUderzy cię Bóg, ściano pobielana. Zasiadłeś, aby mnie sądzić według Prawa, a każesz mnie bić wbrew Prawuʼ.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 сказав до нього: Бог тебе битиме, стіно побілена. Ти ж сидиш, щоб судити мене за законом, а наказуєш бити мене, переступаючи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zamierza uderzyć, ściano pobielona. Ty siedzisz, sądząc mnie według Prawa, a wbrew Prawu nakazujesz, bym ja był bity?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 rzekł do niego: "Uderzy cię Bóg, ty ściano bielona! Siedzisz tam i sądzisz mnie według Tory, a wbrew Torze nakazujesz mnie 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 do niego: ”Uderzy cię Bóg, ściano pobielana. Zasiadłeś, by mnie sądzić zgodnie z Prawem, a jednocześnie, przestępując Prawo, każesz mnie 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ciebie, obłudniku, uderzy Bóg!—odpowiedział Paweł. —Sądzisz mnie na podstawie Prawa Mojżesza, a jednocześnie łamiesz je, każąc mnie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2024-05-20T11:56:41Z</dcterms:modified>
</cp:coreProperties>
</file>