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pozostawiwszy jezdnych iść razem z nim wrócili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pozwolili jezdnym z nim odjechać i powrócili do twierdzy.*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pozostawiwszy jeźdźców, (by) odchodzić razem z nim, wrócili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pozostawiwszy jezdnych iść razem z nim wrócili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pozwolili jezdnym oraz jemu odjechać, a sami powrócili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nazajutrz zostawili jeźdźców, aby jechali z nim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zostawiwszy jezdne, aby z nim jechali, wrócili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zostawiwszy jezdne, aby z nim jachali, wrócili się do obozu.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zostawiwszy jeźdźców, aby z nim odjechali, [sami]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wrócili do twierdzy, zostawiwszy jeźdźców, aby jechali z nim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zostawili jeźdźców, aby z nim odjechali, i 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jeźdźcy wyruszyli z nim w dalszą drogę, a reszta powróciła do koszar.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zostawili konnych, by z nim pojechali dalej, a sami wrócili do warowni.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drugi dzień oddział powrócił do twierdzy, a jeźdźcy towarzyszyli Pawłowi w dalszej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zostawili konnych, by jechali z nim dalej, a sami wrócili do twierdzy.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другий день, полишивши кіннотників йти з ним, повернулися в табір.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nazajutrz zostawili jeźdźców, aby wrócili do obozu i razem z nim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wrócili do twierdzy, zostawiając przy nim konnych do dalszej jazdy.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pozwolili konnym pojechać z nim dalej, a sami wrócili do kwater żołnierskich.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wrócili rano do koszar, jeźdźcom zaś polecili odstawić go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2024-05-20T11:39:07Z</dcterms:modified>
</cp:coreProperties>
</file>