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4"/>
        <w:gridCol w:w="5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Przesłucham ciebie powiedział kiedy i oskarżyciele twoi przybyliby rozkazał zarówno mu w pretorium Heroda być strzeżonym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Przesłucham cię, gdy zjawią się też twoi oskarżyciele.* I polecił go strzec w pretorium** *** Heroda.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"Przesłucham cię, mówił, kiedy i oskarżyciele twoi przybędą*", rozkazawszy, (by) w pretorium Heroda być strzeżony on**.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Przesłucham ciebie powiedział kiedy i oskarżyciele twoi przybyliby rozkazał zarówno mu w pretorium Heroda być strzeżonym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Przesłucham cię, gdy zjawią się też twoi oskarżyciele. I polecił strzec go w pretorium Heroda.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Przesłucham cię, gdy przybędą twoi oskarżyciele. I rozkazał strzec go w ratuszu Heroda.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Będę cię słuchał, gdy też przybędą ci, którzy na cię skarżą. I rozkazał go strzec na ratuszu Herodowym.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Będę cię słuchał, gdy przydą ci, którzy na cię skarżyć mają. I rozkazał go strzec na pałacu Herodowym.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Przesłucham cię, gdy przybędą też twoi oskarżyciele. I rozkazał strzec go w pretorium Heroda.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Przesłucham cię, gdy przybędą również oskarżyciele twoi. I rozkazał go strzec w pałacu Heroda.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Przesłucham cię, gdy przybędą też twoi oskarżyciele. I rozkazał strzec go w pretorium Heroda.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oświadczył: „Przesłucham cię, gdy przybędą tu twoi oskarżyciele”. I rozkazał go pilnować w pałacu Heroda.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rzekł: „Przesłucham cię, gdy przybędą także twoi oskarżyciele”. Potem rozkazał go pilnować w pretorium Heroda.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oświadczył: - Przesłucham cię później, gdy zjawią się twoi oskarżyciele. Potem wydał rozkaz, aby go trzymać pod strażą w pałacu Heroda.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ʼPrzesłucham cię, gdy przybędą tu twoi oskarżycieleʼ. Jego zaś rozkazał pilnować w pałacu Heroda.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сказав: Вислухаю тебе, коли й твої оскаржувачі прийдуть. І наказав його стерегти в Іродовому преторі.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Przesłucham cię, kiedy przybędą twoi oskarżyciele. Lecz także rozkazał, by go strzec w pretorium Heroda.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"Przesłucham cię gruntownie, gdy przybędą także twoi oskarżyciele" - i nakazał trzymać go pod strażą w siedzibie Heroda.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”Dokładnie cię przesłucham”, rzekł, ”gdy przybędą też twoi oskarżyciele”. I nakazał, żeby go trzymano pod strażą w pałacu pretoriańskim Heroda.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—Przesłucham cię, gdy przybędą twoi oskarżyciele. Następnie rozkazał pilnować go w celi pałacu Heroda.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Pretorium stanowiło bazę wojska oraz pałac namiestnika.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27:27&lt;/x&gt;; &lt;x&gt;500 18:28&lt;/x&gt;; &lt;x&gt;500 19:9&lt;/x&gt;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oznacza tu czynność ewentualną.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być strzeżony on" - składniej: "by był strzeżony".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2024-05-20T12:12:58Z</dcterms:modified>
</cp:coreProperties>
</file>