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ufał* sternikowi i właścicielowi statku niż temu, co było mówione przez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sternikowi i właścicielowi okrętu bardziej ulegał niż (tym) przez Pawła mówionym.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ufał sternikowi i właścicielowi statku niż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jednak bardziej ufał sternikowi i właścicielowi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 więcej ufał sprawcy okrętu i sternikowi, niż temu, co Paweł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Rotmistrz więcej ufał sprawcy okrętu i szternikowi niż temu, co Paweł powiedał.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ufał bardziej sternikowi i właścicielowi okrętu aniżeli słowom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zważał raczej na sternika i właściciela statku niż na to,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ufał jednak bardziej sternikowi i właścicielowi statku niż słowom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wierzył sternikowi i właścicielowi statku niż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Centurion jednak bardziej wierzył sternikowi i właścicielowi statku niż słowom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kohorty jednak wierzył raczej sternikowi i właścicielowi statku niż przestrogom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wierzył sternikowi i właścicielowi statku niż słowom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сотник довіряв більше керманичеві і власникові судна, ніж тому, що казав Павло.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bardziej ufał zarządcy okrętu i sternikowi, niż mowie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jednak zważał bardziej na sternika i właściciela statku niż na to, co mówił Sza'ul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słuchał raczej sternika i właściciela statku niż tego,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Juliusz bardziej niż Pawłowi ufał sternikowi i właścicielowi statku.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bardziej przekonany przez...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2024-05-19T21:48:10Z</dcterms:modified>
</cp:coreProperties>
</file>