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już długo byli bez posiłku,* wówczas Paweł stanął pośród nich i powiedział: Mężowie, trzeba było posłuchać mej rady** i nie odpływać z Krety, i uniknąć tej szkody i straty.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post* (gdy był), wtedy postawiony Paweł w środku nich powiedział: "Trzeba było, o mężowie, (by) posłuchawszy władzy** mej nie wypływać z Krety, uniknąć także obrazy tej i straty.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zaś bez jedzenia będąc wtedy zostawszy postawionym Paweł w środku ich powiedział trzeba było wprawdzie o mężowie którzy byli posłuszni władzy mojej nie być wyprowadzonymi z Krety pozyskać zarówno zniewagę tę i stratę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gdy już długo byli bez posiłku, stanął pośród nich Paweł. Panowie — powiedział — trzeba było posłuchać mojej rady, nie ruszać się z Krety i uniknąć tych wielkich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już długo nic nie jedli, Paweł stanął pośród nich i powiedział: Panowie, trzeba było mnie posłuchać i nie odpływać od Krety, wtedy uniknęlibyście straty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długo nie jedli, tedy Paweł stojąc w pośrodku ich rzekł: Mieliście zaprawdę, o mężowie! usłyszawszy mię, nie puszczać się od Krety, a tak ujść tej straty i 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było wielkie poszczenie, tedy Paweł, stanąwszy w pośrzodku ich, i rzekł: O mężowie, potrzebać iście było, abyście, mnie usłuchawszy, od Krety się byli nie puszczali i pozyskali to utrapienie i szkodę.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ludzie nawet jeść nie chcieli, powiedział do nich Paweł: Trzeba było mnie posłuchać i nie odpływać od Krety, a oszczędzić sobie tej niedoli oraz 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długo byli bez posiłku, wtedy Paweł stanął pośród nich i rzekł: Trzeba było, mężowie, posłuchać mnie i nie odpływać z Krety i oszczędzić sobie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ludzie nie chcieli już nawet jeść, wtedy Paweł stanął pośrodku nich i powiedział: Trzeba było, mężowie, posłuchać mnie i nie odpływać z Krety. Uniknęlibyście tej niedoli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dłuższego czasu nic już nie jedliśmy. Wtedy Paweł wystąpił i powiedział: „Ludzie! Trzeba było mnie posłuchać i nie odbijać od brzegów Krety. W ten sposób można było uniknąć nieszczęścia i szkód.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bardzo już wszyscy byli wygłodniali, stanął Paweł między nimi i rzekł: „Trzeba było, ludzie, posłuchać mnie i nie opuszczać Krety, oszczędzając sobie takiego zuchwalstwa i szkody.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dość długo nikt nawet nie myślał o jedzeniu; w pewnej chwili Paweł podniósł się i powiedział do załogi: - Trzeba było mnie słuchać i nie odbijać od brzegów Krety; wtedy można było uniknąć tego całego nieszczęścia i strat.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byli bez posiłku, wtedy Paweł stanął wśród nich i powiedział: ʼLudzie, trzeba było mnie posłuchać i nie wyjeżdżać z Krety, oszczędzilibyście sobie tego niebezpieczeństwa i szkody.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як довго не їли, то Павло, ставши серед них, сказав: Треба було, о мужі, слухати мене й не відпливати від Кріту, - і обминули були ці лиха та втрати.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Przytrafił się jeszcze wielki brak żywności. Wtedy Paweł stanął w ich środku i powiedział: Zaprawdę, mężowie, trzeba było mnie posłuchać i nie wypływać z Krety, lecz uniknąć tej klęski i starty.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wtedy, gdy już długo byli bez jedzenia, Sza'ul stanął przed nimi i rzekł: "Powinniście byli mnie posłuchać i nie wypływać z Krety; gdybyście tak zrobili, uniknęlibyście tych strasznych strat.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długo powstrzymywano się od pokarmów, Paweł stanął pośród nich i rzekł: ”Mężowie, z całą pewnością powinniście byli przyjąć moją radę i nie odpływać z Krety w morze, narażając się na tę szkodę i straty.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był w stanie nawet jeść. W końcu Paweł powiedział do załogi: —Mogliście mnie posłuchać i nie wypływać z Krety. W ten sposób uniknęlibyście tego nieszczęścia i strat.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Powodem mogła być choroba morska.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27:9-10&lt;/x&gt;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niemożliwości przyjmowania pokarmu z powodu choroby morskiej. Zob. Dz 27.33.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posłuchawszy rady, podporządkowawszy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2024-05-19T23:51:09Z</dcterms:modified>
</cp:coreProperties>
</file>