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tej nocy* stanął przy mnie anioł** tego Boga, do którego należę i któremu oddaję cześć,***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Stanął przy bowiem mnie tej nocy Boga, którego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któremu i służę, zwiastun*,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obok bowiem mnie nocy tej zwiastun Boga którego jestem któremu i służę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tej nocy stanął przy mnie anioł tego Boga, do którego należę i któremu oddaję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bowiem stanął przy mnie anioł Boga, do którego należę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stanął przy mnie tej nocy Anioł Boga tego, któregom ja jest i któremu służę;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stanął przy mnie tej nocy anjoł Boga, któregom ja jest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anioł Boga, do którego należę i któremu służę,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tego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ukazał mi się bowiem anioł Boga, do którego należę i 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Zeszłej nocy ukazał mi się anioł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stanął przy mnie posłaniec Boga, do którego należę i któremu służę,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nocy bowiem ukazał mi się anioł od tego Boga, którego jestem własnością i któremu służę.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bowiem nocy stanął przy mnie anioł Boga, do którego należę i któremu cześć oddaję,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став переді мною цієї ночі ангел Бога, якому я належу і якому служу,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tej nocy stanął przy mnie anioł Boga, którego jestem oraz któremu służę,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dziś w nocy stanął przy mnie anioł tego Boga, do którego należę i któremu służę.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tej nocy stanął przy mnie anioł Boga, do którego należę i dla którego pełnię świętą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nocy ukazał mi się anioł Boga, do którego należę i któremu służę,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8:26&lt;/x&gt;;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6:17&lt;/x&gt;; 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"anioł", "zwiastun" - połączyć z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2024-05-19T22:48:08Z</dcterms:modified>
</cp:coreProperties>
</file>