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8"/>
        <w:gridCol w:w="57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myśli,* mężowie; wierzę bowiem Bogu, że będzie tak, jak mi powiedziano.**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 dobrej myśli, mężowie, wierzę bowiem Bogu, że tak będzie, według którego sposobu jest powiedziane 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wesołymi mężowie wierzę bowiem Bogu że tak będzie według którego sposobu jest powiedziane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panowie. Wierzę bowiem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panowie, bo wierzę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mężowie! albowiem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bądźcie dobrej myśli, mężowie, abowiem wierzę Bogu, że tak będzie, jako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bądźcie dobrej myśli, mężowie; ufam bowiem Bogu, że tak będzie,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mężowie, bo ufam Bogu, że będzie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Ludzie! Bądźcie więc dobrej myśli. Ufam Bogu, że stanie się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bądźcie, ludzie, dobrej myśli. Ja bowiem wierzę Bogu, że tak będzie, jak mi zostało powiedziane.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Odwagi przyjaciele! Wierzę bowiem mojemu Bogu, że będzie tak, jak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myśli, ludzie, wierzę bowiem Bogu, że tak będzie, jak mi zostało powiedziane.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 бадьорітеся, мужі. Бо вірую Богові, що станеться так, як мені було сказано.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bądźcie dobrej myśli, mężowie, gdyż wierzę Bogu, że tak będzie; w zgodzie z rozwojem wydarzeń, który mi został zapowiedziany.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Nabierzcie więc otuchy, panowie! Bo ufam Bogu i wierzę, że spełni się to, co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mężowie, bądźcie dobrej myśli; bo wierzę Bogu, że będzie dokładnie tak, jak mi powiedziano.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Bądźcie więc dobrej myśli! Ufam Bogu, że zrobi to, co powiedział,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2024-05-20T00:09:17Z</dcterms:modified>
</cp:coreProperties>
</file>