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1"/>
        <w:gridCol w:w="5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bądźcie wesołymi mężowie wierzę bowiem Bogu że tak będzie według którego sposobu jest powiedziane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bądźcie dobrej myśli,* mężowie; wierzę bowiem Bogu, że będzie tak, jak mi powiedziano.**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bądźcie dobrej myśli, mężowie, wierzę bowiem Bogu, że tak będzie, według którego sposobu jest powiedziane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bądźcie wesołymi mężowie wierzę bowiem Bogu że tak będzie według którego sposobu jest powiedziane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27:22&lt;/x&gt;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2024-05-20T01:00:31Z</dcterms:modified>
</cp:coreProperties>
</file>