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5"/>
        <w:gridCol w:w="3388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Kierujmy się zatem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być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musimy opaść na niektórej wyspie.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musimy wyniść na niejaki wysep.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Będziemy wyrzuceni na jakąś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przecież dopłynąć do jakiejś wyspy.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dopłyniemy do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Powinniśmy natknąć się tu na jakąś wyspę”.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Będziemy wyrzuceni na brzeg pewnej wyspy.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Wylądujemy na jakiejś wyspieʼ.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мусимо дійти до якогось острова.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potrzeba nam, abyśmy byli wyrzuceni na pewną wyspę.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musimy osiąść na mieliźnie przy jakiejś wyspie".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jednak zostać wyrzuceni na brzeg jakiejś wyspy”.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zostaniemy wyrzuceni na brzeg jakiejś wyspy.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2024-05-19T22:47:06Z</dcterms:modified>
</cp:coreProperties>
</file>