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2"/>
        <w:gridCol w:w="6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zaś kiedy miał dzień stawać się prosił Paweł wszystkich przyjąć pożywienie mówiąc czternasty dzisiaj dzień oczekując bez jedzenia pozostajecie nic wziąwszy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miał nastać dzień, Paweł zachęcał wszystkich, aby wzięli posiłek, mówiąc: Dziś czternasty dzień, jak czekacie* i pozostajecie bez posiłku, nic nie przyjmując.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zaś kiedy dzień miał stawać się, zachęcał Paweł wszystkich, (by) przyjąć pokarm, mówiąc: "Czternasty dzisiaj dzień oczekując poszczący dokańczacie, niczego wziąwszy*.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zaś kiedy miał dzień stawać się prosił Paweł wszystkich przyjąć pożywienie mówiąc czternasty dzisiaj dzień oczekując bez jedzenia pozostajecie nic wziąwszy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zatroskani czekacie.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nie przyjąwszy pokarmu.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2024-05-19T22:19:58Z</dcterms:modified>
</cp:coreProperties>
</file>